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oto z szeregów filistyńskich wystąpił harcownik imieniem Goliat, z Gat, i odezwał się podobnie jak poprzednio – i usłyszał to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 nimi rozmawiał, gdy z szeregów filistyńskich wystąpił zaprawiony w pojedynkach wojownik z Gat, imieniem Goliat, i zaczął krzyczeć jak zwykle. Dawid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nimi rozmawiał, oto wojownik imieniem Goliat, Filistyn z Gat, wystąpił z szeregów filistyńskich i zaczął wypowiadać te same słowa. I Dawid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rozmawiał z nimi, oto mąż imieniem Golijat, Filistyńczyk z Get, występował między nie z wojska Filistyńskiego, i mówił oneż słowa, co słyszał i 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rozmawiał z nimi, ukazał się mąż on bękart, występujący, imieniem Goliat, Filistyn z Get, z obozu Filistynów, i gdy mówił też słowa, słyszał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rozmowy z nimi wystąpił z szyków filistyńskich właśnie ów harcownik imieniem Goliat, Filistyn z Gat, i wygłaszał owe słowa. Usłyszał je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wtem wystąpił z szeregów filistyńskich harcownik filistyński imieniem Goliat z Gat i odezwał się tymi samymi słowy. I usłyszał to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z szeregów filistyńskich wystąpił harcownik, który nazywał się Goliat; Filistyn z Gat. I mówił te same słowa, tak że i Dawid je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z nimi rozmawiał, kiedy z szeregów filistyńskich wystąpił Goliat, Filistyn z Gat, i powtórzył jak zwykle wyzwanie na pojedynek. Dawid tego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nimi rozmawiał, wystąpił właśnie z szeregów filistyńskich wojownik - nazywał się Goliat, był Filistynem z Get - i wykrzykiwał swoje pogróżki, tak że usłyszał [je]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Чи я є наче пес, що ти ідеш проти мене з палицею і камінням і сказав Давид: Ні, але гірше пса. І чужинець прокляв Давида своїми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z nimi rozmawiał, oto właśnie z pelisztyńskich szeregów wystąpił ten szermierz, imieniem Goljath, Pelisztyńczyk z Gath, oraz wygłosił wymienione słowa, więc Dawid je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 nimi rozmawiał, oto z filistyńskich szeregów bojowych wyszedł ów harcownik imieniem Goliat. Filistyn z Gat, i zaczął wypowiadać te same słowa co przedtem, a Dawid się przysłuchiwał.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2024-05-28T23:54:06Z</dcterms:modified>
</cp:coreProperties>
</file>