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Ty wyszedłeś do mnie z mieczem, z włócznią i z dzidą, a ja wyszedłem do ciebie w imieniu JAHWE Zastępów, Boga szeregów Izraela, które znieważyłeś.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Ty wyszedłeś do mnie z mieczem, z włócznią i z dzidą, a ja wyszedłem do ciebie w imieniu JAHWE Zastępów, Boga szeregów Izraela, które znieważyłeś!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Filistynowi: Ty przychodzisz do mnie z mieczem, włócznią i tarczą, a ja przychodzę do ciebie w imię JAHWE zastępów, Boga wojsk Izraela, któremu rzuciłeś wyzwanie.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Filistyna: Ty idziesz do mnie z mieczem i z oszczepem, i z tarczą, a ja idę do ciebie w imieniu Pana zastępów, Boga wojsk Izraelskich, któremuś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Filistyna: Ty idziesz do mnie z mieczem i z oszczepem, i z puklerzem, lecz ja idę do ciebie w imię JAHWE zastępów, Boga ufców Izraelowych, którymeś urągał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Ty idziesz na mnie z mieczem, dzidą i zakrzywionym nożem, ja zaś idę na ciebie w imię Pana Zastępów, Boga wojsk izraelskich, którym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Filistyńczykowi: Ty wyszedłeś do mnie z mieczem, z oszczepem i z włócznią, a ja wyszedłem do ciebie w imieniu Pana Zastępów, Boga szeregów izraelskich, które zelżyłeś.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odpowiedział Filistynowi: Ty wychodzisz do mnie z mieczem, włócznią i krótkim mieczem, a ja wychodzę do ciebie w imię JAHWE Zastępów, Boga wojsk izraelskich,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„Ty idziesz przeciwko mnie z mieczem, włócznią i oszczepem. Ja zaś idę przeciw tobie w imię JAHWE Zastępów, Boga wojsk izraelskich, któremu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- Ty idziesz przeciwko mnie z mieczem, włócznią i tarczą, a ja idę przeciwko tobie w imię Jahwe Zastępów, Boga wojsk izraelskich, któremu ubliżałeś.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Pelisztynowi: Ty do mnie podchodzisz z mieczem, włócznią i dzidą; zaś ja do ciebie podchodzę w Imieniu WIEKUISTEGO Zastępów, Boga hufców israelskich,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Dawid rzekł do Filistyna: ”Ty przychodzisz do mnie z mieczem i z włócznią, i z oszczepem, lecz ja przychodzę do ciebie z imieniem JAHWE Zastępów, Boga izraelskich szeregów bojowych, któremu urągałeś.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2024-05-29T23:01:58Z</dcterms:modified>
</cp:coreProperties>
</file>