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Izraelscy z pogoni Filistynów, rozchwycili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synowie Izraelowi z pogoniej za Filistyny, rzucili się na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wracając potem z pościgu za Filistynami, 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synowie izraelscy z pościgu za Filistyńczykami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powrócili z pościgu za Filistynami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wracali z pościgu, złupili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 pościgu za Filistynami Izraelici 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wrócili z pościgu za Pelisztynami i splądrowali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synowie Izraela wrócili z gorączkowego pościgu za Filistynami i zaczęli plądrować ich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2024-05-28T18:29:00Z</dcterms:modified>
</cp:coreProperties>
</file>