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wracał po pokonaniu Filistyna, Abner zabrał go i zaprowadził przed Saula, a głowa Filistyna była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wracał po pokonaniu Filistyna, Abner wziął go i zaprowadził do Saula. I Dawid stanął przed królem z głową Filistyna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wracał po zabiciu Filistynów, Abner wziął go i przyprowadził przed Saula, a głowa Filistyna była jeszcze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Dawid, zabiwszy Filistyńczyka, tedy go wziął Abner, i przywiódł go przed Saula, a Dawid miał głowę Filistynowę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Dawid, zabiwszy Filistyna, wziął go Abner i przywiódł ji przed Saula, dzierżącego w ręku głowę Filistynową.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po zabiciu Filistyna, wziął go Abner i przedstawił Saulowi. W ręce niósł on głowę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wracał po zabiciu Filistyńczyka, zabrał go Abner i zaprowadził przed Saula, głowę Filistyńczyka zaś trzymał Dawid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 zabiciu Filistyna wrócił, trzymając w ręku jego głowę, Abner zabrał go i przyprowadził przed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Dawid powrócił po zabiciu Filistyna, Abner go przywołał i zaprowadził do Saula. Dawid trzymał jeszcze w ręce głowę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Dawid wracał po zabiciu Filistyna, wziął go Abner i poprowadził przed Saula; a [Dawid trzymał jeszcze] głowę Filistyna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Dawid wrócił, po zabiciu Pelisztyna, Abner go zabrał oraz sprowadził go do Saula; a miał on jeszcze w ręku głowę Pelisztyna.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tylko Dawid wrócił po zabiciu Filistyna, Abner wziął go i zaprowadził przed Saula; w swej ręce trzymał on głowę Filistyna.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2024-05-30T07:26:08Z</dcterms:modified>
</cp:coreProperties>
</file>