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następnego dnia spoczął na Saulu duch Boży zły,* tak że prorokował** u siebie w domu. Dawid – jak zawsze – grał tego dnia (na strunach) swoją ręką, a Saul miał w ręku włócznię.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następnego dnia, za sprawą Boga, spoczął na Saulu duch zły,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prorokował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siebie w domu. Dawid — jak zawsze — grał przy nim na strunach, a Saul siedział z włócznią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zły duch od Boga zstąpił na Saula i on prorokował pośrodku domu, a Dawid grał swą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melodię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przedtem. Saul zaś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drugiego dnia, że przypadł Duch Boży zły na Saula, i prorokował w pośrodku domu, a Dawid grał ręką swoją dnia onego, jako i przedtem, a Saul miał włócznią w ręce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drugim dniu popadł duch Boży zły Saula i prorokował w pośrzodku domu swego, a Dawid grał na arfie ręką swą, jako na każdy dzień. I dzierżał Saul oszczep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nazajutrz zły duch, zesłany przez Boga, opanował Saula, który popadł w szał wewnątrz swojego domu. Dawid tymczasem grał na cytrze, tak jak każdego dnia. Saul trzymał w ręku dzidę.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wstąpił w Saula zły duch od Boga, tak iż w domu popadł w szał; Dawid grał na harfie jak co dzień, Saul zaś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zły duch od Boga opanował Saula, tak że wpadł on w szał we własnym domu. Dawid, jak co dzień grał, Saul zaś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zły duch, zesłany przez Boga, opanował Saula, który zaczął się dziwnie poruszać po swoim domu. Dawid grał na cytrze jak w inne dni, a Saul trzymał w ręce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duch niepokoju [zesłany przez] Boga dręczył Saula, tak że zaczął szaleć w domu. Dawid grał na harfie jak codziennie. Saul zaś trzymał oszczep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Мелхол, дочка Саула, полюбила Давида, і сповіщено Саулові, і угодним було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tknął Saula niemiły duch od Boga; tak, że pod wpływem ducha był w ekstazie, we wnętrzu pałacu; a Dawid, jak każdego dnia, grał na instrumencie, podczas gdy Saul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duch Boży zły zaczął oddziaływać na Saula, tak iż zachowywał się on w domu jak prorok, podczas gdy Dawid grał swą ręką melodie, jak to bywało w poprzednich dniach; a w ręce Saula była włócznia.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prorokował, ּ</w:t>
      </w:r>
      <w:r>
        <w:rPr>
          <w:rtl/>
        </w:rPr>
        <w:t>יִתְנַּבֵא</w:t>
      </w:r>
      <w:r>
        <w:rPr>
          <w:rtl w:val="0"/>
        </w:rPr>
        <w:t xml:space="preserve"> , por. &lt;x&gt;40 11:25-27&lt;/x&gt;; &lt;x&gt;90 10:5&lt;/x&gt;, 10, 13;&lt;x&gt;90 19:20-24&lt;/x&gt;, lub: szalał, por. &lt;x&gt;300 29:25&lt;/x&gt;.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2024-05-29T11:50:25Z</dcterms:modified>
</cp:coreProperties>
</file>