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powiedzcie Dawidowi: Nie wiano byłoby dla króla przyjemnością,* ale sto filistyńskich napletków, aby zemścić się na wrogach króla. Saul bowiem dążył do tego, aby Dawid wpadł w ręce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polecił: Powiedzcie Dawidowi, że królowi nie zależy na wianie. Wolałby sto filistyńskich napletków, jako dowód zemsty na jego wrogach. Saul bowiem wciąż dążył do tego, by Dawid wpadł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Tak powiedzcie Dawidowi: Król nie chce innego wiana jak tylko sto napletków filistyńskich, aby się pomścić na swoich wrogach. Saul planował bowiem,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Tak powiedzcie Dawidowi: Nie dbać król o wiano, tylko chce mieć sto nieobrzezek Filistyńskich, aby się stała pomsta nad nieprzyjaciołmi królewskimi; bo Saul myślił, jakoby Dawida podać w ręce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Tak rzeczcie do Dawida: Nie potrzebuje król ślubin, jedno tylko sto odrzezków Filistyńskich, aby się zstała pomsta nad nieprzyjacioły królewskimi. Lecz Saul myślił podać Dawida w ręce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Powiedzcie Dawidowi, że król nie żąda innej zapłaty niż stu napletków Filistynów, aby pomścić się na wrogach królewskich. Saul liczył na to, że Dawid dostanie się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rzekł: Tak powiedzcie Dawidowi: Król nie chce innego wiana, jak tylko sto napletków filistyńskich, aby zemścić się na wrogach króla. Saul zaś zmierzał do tego, aby Dawid wpadł w ręce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polecił: Powiedzcie Dawidowi, że król nie pragnie żadnej ślubnej zapłaty, poza stoma napletkami Filistynów, by mógł się zemścić na swoich wrogach. Saul liczył bowiem,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im polecił: „Powiedzcie Dawidowi: Król nie oczekuje od ciebie innego okupu jak stu napletków Filistynów. Tak wykona swą zemstę na nieprzyjaciołach króla”. W rzeczywistości Saul liczył na to,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nakazał: - Tak powiecie Dawidowi: Król nie chce innego daru ślubnego, jak tylko sto napletków filistyńskich jako zemstę na wrogach króla. Saul liczył na to,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oświadczcie Dawidowi: Król nie żąda innego wiana niż sto pelisztyńskich napletków, by wziąć pomstę na wrogach króla. Gdyż Saul zamierzał zgubić Dawida ręką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rzekł: ”Tak powiecie Dawidowi: ʼKról nie chce opłaty za ożenek, lecz sto napletków filistyńskich, by się pomścić na nieprzyjaciołach królaʼ ”. A Saul uknuł plan, żeby Dawid poległ z ręki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34:12&lt;/x&gt;; 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2024-06-03T22:07:06Z</dcterms:modified>
</cp:coreProperties>
</file>