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(ilekroć) Dawid wyruszał, dokądkolwiek posyłał go Saul, radził sobie mądrze,* tak że Saul ustanowił go (dowódcą) nad wojownikami. Lud uznał to w swych oczach za dobre. Również słudzy Saula uznali to w swych oczach (za dobre).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wyruszał na wyprawę, dokądkolwiek posyłał go Saul, odnosił sukcesy, tak że król ustanowił go dowódcą wojowników. Podobało się to zarówno wojsku, jak i sługom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wyruszał, dokądkolwiek Saul go posyłał, i postępował roztropnie. Saul ustanowił go więc nad wojownikami, a on zyskał przychylność w oczach całego ludu, a także w oczach sług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wychadzał Dawid do wszystkiego, do czego go kolwiek posyłał Saul, a roztropnie się sprawował; i przełożył go Saul nad rycerstwem, i był wdzięcznym w oczach wszystkiego ludu, także i w oczach sług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też Dawid do wszytkiego, do czegokolwiek posyłał go Saul, i roztropnie się sprawował; i postanowił go Saul nad mężmi wojennymi, i był wdzięczny w oczu wszytkiego ludu, a nawięcej w oczu sług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wyprawiał się i wiodło mu się dobrze, dokądkolwiek go Saul posyłał. Saul więc ustanowił go dowódcą wojska. [Dawid] był lubiany nie tylko przez cały naród, ale też przez dworzan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wyruszał, dokądkolwiek go Saul wysyłał, miał powodzenie, tak iż Saul ustanowił go wodzem nad wojownikami. I podobało się to całemu ludowi, a także sługom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wyruszał tam, gdzie go Saul wysyłał, odnosił sukces, tak że Saul ustanowił go wodzem wojowników. Cały lud uznał to za słuszne, podobnie jak słudzy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 powodzeniem odbywał wszelkie wyprawy, na jakie Saul go wysyłał. Saul więc mianował go dowódcą wojska, a on zyskał sobie przychylność zarówno żołnierzy, jak i urzędników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wszędzie, dokądkolwiek go Saul wysyłał, i zawsze odnosił zwycięstwa, tak że Saul ustanowił go dowódcą swych oddziałów. Zdobył życzliwość w oczach całego ludu i nawet w oczach sług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Саул лиця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poszedł, dokąd go Saul wysłał, to mu się wiodło; tak, że go postawił nad wojennym ludem i był on lubiany przez cały lud, jak i przez sługi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odtąd wyruszał. Dokądkolwiek Saul go wysyłał, postępował rozważnie, tak iż Saul ustanowił go nad wojownikami; i wydawało się to dobre w oczach całego ludu, jak również w oczach sług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radził sobie mądrze, </w:t>
      </w:r>
      <w:r>
        <w:rPr>
          <w:rtl/>
        </w:rPr>
        <w:t>יַׂשְּכִיל</w:t>
      </w:r>
      <w:r>
        <w:rPr>
          <w:rtl w:val="0"/>
        </w:rPr>
        <w:t xml:space="preserve"> , odnosił sukcesy, wiodło mu się wspaniale.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2024-05-29T09:57:25Z</dcterms:modified>
</cp:coreProperties>
</file>