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powiem do młodego:* Oto strzały** są od ciebie w tamtą stronę!*** – to idź, bo JAHWE cię wysyła.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powiem do chłopca tak: O, strzały są dalej od ciebie! — to uchodź, bo to JAHWE wyprawia cię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powiem chłopcu: Oto strzały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tobą, tam dalej — to idź, bo JAHWE cię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rzekę chłopcu: Oto strzały przed tobą tam dalej; idź, bo cię wypuścił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rzekę chłopcu: Oto strzały przed tobą są, weźmi je, ty przydź do mnie, bo jest pokój tobie, a nic nie masz złego, żywie PAN! Lecz jeśli tak rzekę chłopcu: Oto strzały za tobą są, idź w pokoju, bo cię JAHWE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powiedział do młodzieńca: Oto strzały są trochę dalej, niż stoisz - uchodź, gdyż sam Pan cię dalej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zawołam na pacholę: Oto strzały są tam dalej od ciebie, to uchodź, gdyż sam Pan cię odprawia.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zawołam do chłopca: Oto strzały są dalej, za tobą! – wówczas odejdź, gdyż JAHWE cię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powiem do młodzieńca: Strzały są dalej niż stoisz!, wtedy uciekaj, bo JAHWE chce, abyś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powiem do młodzieńca: Oto strzały są przed tobą, po tamtej stronie - wtedy odejdź, bo sam Jahwe wysyła cię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ще скажу слузі: Тут стріла від тебе і далі, іди, бо тебе відіслав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tak powiedział do sługi: Oto przed tobą strzały, tam dalej – odejdź, jak gdyby sam WIEKUISTY cię wysłał!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gdybym powiedział do młodzieńca: ʼOto strzały są dalej od ciebieʼ, wtedy idź, bo JAHWE cię odprawił.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עֶלֶם</w:t>
      </w:r>
      <w:r>
        <w:rPr>
          <w:rtl w:val="0"/>
        </w:rPr>
        <w:t xml:space="preserve"> , hl 2, zob. &lt;x&gt;90 17:56&lt;/x&gt;.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2024-06-02T10:15:02Z</dcterms:modified>
</cp:coreProperties>
</file>