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rozstrzygał sprawy Izraela przez wszystkie lata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sądził Izraela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Samuel Izraela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też Samuel Izraela po wszystkie dni żywota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sądy nad Izraelem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był sędzią w Izraelu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sprawował sądy nad Izraelem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urząd sędziego w Izraelu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był sędzią Izraela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судив Ізраїля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sprawował sądy w Israelu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sądził Izraela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2024-06-04T07:56:50Z</dcterms:modified>
</cp:coreProperties>
</file>