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2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Jego ― mężczyźni ― miejsca owego wysłali do całego ― okolicznego regionu owego, i przynieśli Jemu wszystkich ― źle mających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Go mężowie miejsca tego wysłali do wszystkich w okolicy tej i przynieśli Mu wszystkich źle mających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tego miejsca rozpoznali Go i rozesłali wiadomość po całej tej okolicy, tak że przyprowadzili do Niego wszystkich, którzy mieli się źle,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rozpoznawszy go mężowie miejsca owego wysłali do całej okolicy owej i przynieśli mu wszystkich źle mających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Go mężowie miejsca tego wysłali do wszystkich (w) okolicy tej i przynieśli Mu wszystkich źle mających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tego obszaru rozpoznali Jezusa i o Jego przybyciu powiadomili całą okolicę. Ludzie więc sprowadzili do Niego wszystkich, którym coś dolegało.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ludzie z tamtych okolic, poznawszy go, rozesłali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całej okolicy i przyniesiono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go mężowie miejsca onego, posłali do wszystkiej onej okolicznej krainy; i przyniesiono do niego wszystkie, którzy się źle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go mężowie miejsca onego, posłali po wszytkiej onej krainie i przynieśli mu wszytki, którzy się źle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miejscowi, poznawszy Go, posłali po całej tamtejszej okolicy i znieśli do Niego wszystkich chorych,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poznali go mężowie onej miejscowości, roznieśli wieść po całej owej okolicznej krainie, i przyniesiono do niego wszystkich, którzy się źle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tych stron rozpoznali Go, rozesłali wiadomość po całej okolicy i przynieśli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mieszkańcy rozpoznali Go i rozgłosili tę wiadomość po całej okolicy. Przyniesiono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 tego miejsca rozpoznali Go i rozesłali wiadomość po całej tamtejszej okolicy. Przynieśli wtedy do Niego wszystkich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Tamtejsi mieszkańcy poznali go i roznieśli wieść po całej okolicy. Przyniesiono więc do niego wszystkich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tamtejsi mieszkańcy rozpoznali Go, rozesłali gońców po całej okolicy i poznosili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Пізнавши його, люди цієї місцевости сповістили всю околицю, принесли до Нього всіх хворих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poznawszy go mężowie właściwego miejsca owego odprawili do całej okolicy owej i przyprowadzili do istoty jemu wszystkich źle mających-trzymających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z owego miejsca, poznawszy go, wysłali do całej tej okolicznej krainy. I przyniesiono do niego wszystkich, którzy się źle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rozpoznali Go tamtejsi mieszkańcy, rozesłali wieści po okolicy i przynieśli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Rozpoznawszy go, tamtejsi ludzie rozesłali po całej tej okolicy i przyprowadzono do niego wszystkich, którzy byli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mieszkańcy rozpoznali Jezusa i po całej okolicy rozeszła się wiadomość o Jego przybyciu. Przyprowadzono do Niego wszystkich chorych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2024-05-25T06:54:35Z</dcterms:modified>
</cp:coreProperties>
</file>