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wyznał: Ty jesteś Chrystusem, Synem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Szymon Piotr,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Szymon Piotr: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odpowiedział: „Ty jesteś Chrystusem, Synem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odpowiedział: „Ty jesteś Mesjaszem, Synem żyjącego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odpowiedział: - Ty jesteś Mesjasz, Syn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-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Симон-Петро прорік: Ти є Христос, Син Бога живого.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Simon Petros rzekł: Ty jakościowo jesteś wiadomy określony pomazaniec, wiadomy syn wiadomgo boga, tego żyjącego biologicznie.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Szymon Piotr rzekł: Ty jesteś Chrystus, Syn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odrzekł: "Ty jesteś Masziach, Syn żywego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Szymon Piotr rzekł: ”Tyś jest Chrystus, Syn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Mesjaszem, Synem żywego Boga—odpowiedział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2024-05-29T11:31:35Z</dcterms:modified>
</cp:coreProperties>
</file>