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niech zaświeci ― światło wasze przed ― ludźmi, żeby zobaczyli wasze ― dobre dzieła i chwalili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ludzi,* by mogli zobaczyć wasze szlachetne czyny** i oddać chwałę waszemu Ojcu w niebie.***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 zaświeci światło wasze wobec ludzi, żeby zobaczyli wasze dobre czyny i otoczyli chwałą Ojca waszego, (tego)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wszystkich. Niech ludzie zobaczą wasze szlachetne czyny i wielbią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wasza światłość świeci przed ludźmi, aby widzieli wasze dobre uczynki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światłość wasza przed ludźmi, aby uczynki wasze dobre widzieli, a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świeci światłość wasza przed ludźmi, aby widzieli uczynki wasze dobre i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wasze światło jaśnieje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wasza światłość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jaśnieje wasza światłość przed ludźmi, aby widzieli wasze dobre uczynki i oddawali chwałę waszemu Ojcu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niech świeci wasze światło dla ludzi, aby widzieli wasze dobre czyny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oddali chwałę Ojcu waszemu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oddawali cześć waszemu Ojcu,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wasze światło niech świeci przed ludźmi, aby widzieli wasze dobre czyny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хай засяє ваше світло для людей, щоб побачили ваші добрі діла й прославили Батька вашого,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niech zajaśnieje światło wasze w doistotnym przedzie tych wiadomych człowieków, żeby w jakiś sposób ujrzeliby wasze szlachetne dzieła i obdarzyliby sławą ojca waszego,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przed ludźmi zaświeci wasze światło, aby mogli widzieć wasze szlachetne czyny i chwalić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wy pozwólcie, aby wasza światłość świeciła przed ludźmi, aby ujrzeli w was dobre rzeczy i chwalili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wasze światło świeci przed Ludźmi, żeby widzieli wasze szlachetne uczynki i wychwalali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światło niech również świeci wszystkim ludziom, aby widzieli wasze dobre postępowanie i oddawali chwałę waszemu Ojcu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60:1&lt;/x&gt;; &lt;x&gt;560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οὐρανοῖς. Ojciec w niebie brzmi naturalniej w języku polskim; pod. w innych miejscach; &lt;x&gt;470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9:8&lt;/x&gt;; &lt;x&gt;500 15:8&lt;/x&gt;; &lt;x&gt;530 10:31&lt;/x&gt;; &lt;x&gt;570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2024-05-23T16:09:05Z</dcterms:modified>
</cp:coreProperties>
</file>