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przysunęli się do Niego, obudzili Go i zawołali: Panie!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uczniowie, podszedłszy, obudzili go, mówiąc: Panie, ratuj nas!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uczniowie jego, obudzili go, mówiąc: Panie!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uczniowie jego, i obudzili go, mówiąc: Panie, zachowaj nas,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i obudzili Go, mówiąc: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zbudzili go słowami: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 i obudzili Go, wołając: Panie,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budzić i krzyczeli: „Panie, ratuj! Giniemy!”.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 obudzili Go mówiąc: „Panie, ratuj, giniemy”.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więc uczniowie do niego i obudzili go: - Panie, ratuj! Giniemy!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obudzili Go, wołając: -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Підступивши, [Його учні] збудили Його, кажучи: Господи, рятуй, гинемо.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wzbudzili go powiadając: Utwierdzający panie, ocal, jesteśmy odłączani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podeszli i obudzili go, mówiąc: Panie,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"Panie! Ratuj! Zaraz zginiemy!".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podszedłszy, zbudzili go, mówiąc: ”Panie, ratuj nas, giniemy!”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Go budzić: —Panie, ratuj nas, toniemy!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2024-05-23T20:18:15Z</dcterms:modified>
</cp:coreProperties>
</file>