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6"/>
        <w:gridCol w:w="5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gdy te zobaczylibyście stające się wiedzcie że blisko jest u drzwi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wy, gdy zobaczycie, że to się dzieje, wiedzcie, że blisko jest – u drzwi.*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i wy, kiedy zobaczycie to stające się, poznajcie, że blisko jest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gdy te zobaczylibyście stające się wiedzcie że blisko jest u drzwi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wy, gdy zobaczycie, że to się dzieje, wiedzcie, że jest blisko —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wy, gdy ujrzycie, że to się dzieje, wiedzcie, że jest blisko,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Także i wy, gdy ujrzycie, iż się to dziać będzie, poznawajcie, że blisko jest i we drzwiach.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wy, gdy obaczycie, iż się to dziać będzie, wiedzcie, że już blisko jest, we drzwiach.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wy, gdy ujrzycie te wydarzenia, wiedzcie, że to blisko jest, u 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i wy, gdy ujrzycie, że to się dzieje, wiedzcie, że blisko jest, tuż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wy, gdy zobaczycie, że to się dzieje, wiedzcie, że jest blisko, już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i wy, gdy zobaczycie, że to się dzieje, wiedzcie, że jest blisko, we drzwiach.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również wy, kiedy zobaczycie, że to się dzieje, wiedzcie, że już jest blisko, przy bramie.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samo wy - gdy zobaczycie te wydarzenia - poznacie, że to jest już blisko, u progu.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kiedy zobaczycie, że to się dzieje, wiedzcie, że (to) jest bliskie, w drzwiach.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Так і ви, коли побачите, що це відбувається, - знайте, що близько, уже при дверях.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właśnie sposób i wy, gdyby ujrzelibyście te właśnie sprawy stające się, rozeznawajcie że blisko jakościowo jest, zgodnie zależnie na drzwiach.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wy, gdy ujrzycie, że to się dokonuje, wiedzcie, że jest blisko, tuż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kiedy ujrzycie, że dzieją się te wszystkie rzeczy, wiedzcie, że czas jest bliski, tuż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wy, gdy ujrzycie, iż się to dzieje, wiedzcie, że jest on blisko,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zobaczycie wszystko, co wam zapowiedziałem, bądźcie pewni, że mój powrót jest bliski, że jestem tuż u drzwi.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2024-05-31T15:44:46Z</dcterms:modified>
</cp:coreProperties>
</file>