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 do najdalszych zakątków świata i głoście tam dobrą nowinę wszystkim bez wyjątku.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wszystek świat, każcie Ewangieliję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Idąc na wszytek świat, opowiadajcie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cały świat, głoście ewangelię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na cały świat i ogłoście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 świat wszytek, obwoływajcie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Idźcie na cały świat, głoście ewangelię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по цілому світові та проповідуйте Єванґелію всякому творінню.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Wyruszcie na cały świat i 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"Idąc po całym świecie, głoście Dobrą Nowinę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”Idźcie na cały świat i 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—Idźcie na cały świat i przekazujcie wszystkim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2024-05-29T14:44:43Z</dcterms:modified>
</cp:coreProperties>
</file>