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Ile macie bochenków? Siedem —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A oni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ich: Wiele chleba macie? Którzy rzekli: Siedmioro.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jednak: Ile macie chlebów? Oni oznajmili: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„Ile macie chlebów?”. Odpowiedzieli: „Siedem”.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macie chlebów?”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„Siedem”.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- Ile macie chlebów? - Siedem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маєте хлібів?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сказали: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do uwyraźnienia się ich: Jak liczne macie chleby? Ci zaś rzekli: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spytał, wystawiając na próbę: Ile macie chlebów? Zaś oni 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"Ile macie chlebów?" - zapytał ich. Odrzekli: "Siedem".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jeszcze ich zapytał: ”Ile macie chlebów?” Rzeki: ”Siedem”.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2024-06-02T08:54:32Z</dcterms:modified>
</cp:coreProperties>
</file>