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też: Do każdego, kto Mnie wyzna wobec ludzi, Syn Człowieczy przyzna się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Każdego, kto mnie wyzna przed ludźmi, tego też 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Wszelaki, który by mię wyznał przed ludźmi, i Syn człowieczy wyzna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wszelki, który mię wyzna przed ludźmi, i syn człowieczy wyzna go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się przyzna do Mnie wobec ludzi, przyzna się i Syn Człowieczy do niego wobec aniołów Bożych;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Każdy, kto mnie wyzna przed ludźmi, tego i 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do każdego, kto się przyzna do Mnie przed ludźmi, do tego i Syn Człowieczy przyzna się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Do każdego, kto przyzna się do Mnie przed ludźmi, przyzna się i 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do każdego, kto przyzna się do mnie przed ludźmi, przyzna się i Syn Człowieczy przed aniołami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Syn Człowieczy przyzna się przed aniołami Boga do każdego, kto się przyzna do niego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przyzna się do Mnie przed ludźmi, do tego Syn Człowieczy przyzna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Кожного, хто визнає мене перед людьми, - Син Людський визнає перед Божими ангелами;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Wszystek który by powiedziawszy to samo potwierdziłby we mnie w doistotnym przedzie wiadomych człowieków, i wiadomy syn wiadomego człowieka powiedziawszy to samo potwierdzi w nim w doistotnym przedzie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Do każdego, kto by mnie wyznał przed ludźmi, do tego przyzna się Syn Człowieka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że kto przyzna się do mnie przed innymi, do tego przyzna się również 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mówię wam: Co do każdego, kto przyzna się przed ludźmi do jedności ze mną, Syn Człowieczy też przyzna się do jedności z nim –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jakiś człowiek wyzna przed innymi ludźmi, że należy do Mnie, to i Ja, Syn Człowieczy, przyznam się do niego w obecności aniołów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2024-06-02T16:55:58Z</dcterms:modified>
</cp:coreProperties>
</file>