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zagnieździły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gorczycy,* ** które człowiek wziął i zasiał w swoim ogrodzie. Wyrosło ono, stało się drzewem*** i ptaki niebieskie zagnieździły się w jego gałęziach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ziarnu gorczycy, które wziąwszy człowiek rzucił w ogrodzie swoim, i urosło i stało się drzewem, i ptaki nieba zagnieździły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(zagnieździły się)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człowiek wziął i zasiał w swoim ogrodzie. Wyrosło ono, stało się drzewem i w jego gałęziach ptaki uwiły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ziarna gorczycy, które człowiek wziął i posiał w swoim ogrodzie. Wyrosło i stało się wielkim drzewem, a ptaki niebieskie gnieździły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ziarnu gorczycznemu, które wziąwszy człowiek, wrzucił do ogrodu swego; i rosło i stało się drzewem wielkiem, a ptaszki niebieskie czyniły sobie gniazda na 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gorczycznemu, które wziąwszy człowiek, wrzucił do ogroda swego i urosło, i zstało się drzewem wielkim, a ptacy niebiescy odpoczywali na 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ktoś wziął i posiał w swoim ogrodzie. Wyrosło i stało się wielkim drzewem, tak że ptaki podniebne zagnieździły się na 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ziarnka gorczycznego, które wziął pewien człowiek i wrzucił do swego ogrodu, i wyrosło, i stało się drzewem, i ptaki niebieskie zagnieździły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pewien człowiek wziął i posiał w swoim ogrodzie. Wyrosło i stało się drzewem, a ptaki zagnieździły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ziarna gorczycy, które wziął pewien człowiek i zasiał w swoim ogrodzie. Ono wyrosło, stało się drzewem i ptaki założyły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nasienia gorczycy, które ktoś wziąwszy, rzucił w swoim ogrodzie. Urosło i stało się drzewem, tak że ptactwo z przestworzy założyło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ziarnko gorczycy, które pewien człowiek zasadził w swoim ogrodzie, a ono rozrosło się jak drzewo, tak że ptaki wiły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człowiek zasiał w swoim ogrodzie. I wyrosło, i stało się drzewem, i ptaki latające w powietrzu uwiły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воно до зерна гірчиці, яке людина взяла і вкинула в свій город. І воно виросло і стало [великим] деревом, і птахи небесні оселилися в його галуззі.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jest jakiemuś barwiącemu na szkarłat jądru z zewnątrz żółtej gorczycy, które wziąwszy jakiś człowiek rzucił do ogrodu należącego do siebie samego, i pomnożyło wzrost i stało się do sfery funkcji jakiegoś drzewa, i wiadome latające istoty wiadomego nieba jako jedna z góry rozpięła namiot w gałęziach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ziarna gorczycy, które człowiek wziął i wrzucił do swojego ogrodu; więc urosło i stało się wielkim drzewem, a na jego gałęziach zagnieździły się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ziarnko gorczycy, które pewien człowiek wziął i zasadził we własnym ogrodzie, i urosło, i stało się drzewem, a ptaki latające wiły gniazda wśród jego gałęzi".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pewien człowiek, wziąwszy, rzucił w swym ogrodzie i ono wyrosło, i stało się drzewem, a ptaki nieba zrobiły sobie siedlisko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ono do małego ziarnka gorczycy, które pewien człowiek zasiał w swoim ogrodzie. Gdy wyrosło, stało się tak dużym krzewem, że na jego gałęziach ptaki zbudowały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ziarnko gorczycy, κόκκῳ σινάπεως.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13:31-32&lt;/x&gt;; &lt;x&gt;470 17:20&lt;/x&gt;; &lt;x&gt;480 4:30-31&lt;/x&gt;; &lt;x&gt;490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Znano wówczas dwie odmiany gorczycy. Krzew jednej dochodził do 3, drugiej do 7 m wysokości (&lt;x&gt;490 13:19&lt;/x&gt;L.).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2024-06-02T12:45:28Z</dcterms:modified>
</cp:coreProperties>
</file>