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0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nie jest martwych ale żyjących wszyscy bowiem Jemu żyją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zaś Bogiem umarłych, ale żywych, gdyż dla Niego wszyscy żyją.*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Bogiem zaś nie jest martwych, ale żyjących, wszyscy bowiem jemu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nie jest martwych ale żyjących wszyscy bowiem Jemu żyją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więc Bogiem umarłych, ale żywych, gdyż dla Niego wszyscy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przecież nie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umarłych, lecz żywych, bo dla niego wszyscy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Bógci nie jest Bogiem umarłych, ale żywych; bo jemu wszyscy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nie jest ci umarłych, ale żywych: bo jemu wszyscy żywią.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[Bogiem] umarłych, lecz żywych; wszyscy bowiem dla Niego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On przeto Bogiem umarłych, ale żywych. Dla niego bowiem wszyscy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jest Bogiem umarłych, lecz żywych, wszyscy bowiem żyją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Bóg nie jest Bogiem umarłych, ale żywych. Wszyscy bowiem dla Niego żyją”.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Bogiem umarłych, lecz żyjących. Przy Nim bowiem wszyscy żyją”.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to Bóg żywych, a nie umarłych! Dla niego nie ma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nie jest Bogiem umarłych, ale żywych, bo wszyscy żyją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Бог же не є Богом мертвих, а живих, - бо всі для нього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Niewiadomy bóg zaś nie jest umarłych ale obecnie żyjących organicznie; wszyscy bowiem jemu żyją organicznie.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nie jest Bogiem umarłych ale żyjących, bo wszyscy w Nim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nie jest Bogiem umarłych, lecz żywych - dla Niego wszyscy są żywi".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Bogiem umarłych, lecz żywych, bo dla niego oni wszyscy żyją”.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przecież Bogiem tych, którzy już nie istnieją! Dla Niego wszyscy żyją.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2024-05-31T20:26:08Z</dcterms:modified>
</cp:coreProperties>
</file>