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Jana* – z nieba był, czy od ludzi?**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byłli z nieba,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byłli z nieba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chrzest Jana był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byt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pochodzące od Ioannesa, z niewiadomego nieba było, albo czy z niewiadomych człowieków?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z nieba, czy ze źródła ludzkiego?".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&lt;x&gt;480 1:4-5&lt;/x&gt;; &lt;x&gt;490 3:3&lt;/x&gt;; &lt;x&gt;490 7:29&lt;/x&gt;; &lt;x&gt;500 1:25-26&lt;/x&gt;; &lt;x&gt;510 1:22&lt;/x&gt;; &lt;x&gt;510 10:37&lt;/x&gt;; &lt;x&gt;510 13:24&lt;/x&gt;; &lt;x&gt;510 18:25&lt;/x&gt;; &lt;x&gt;510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2024-05-31T21:46:25Z</dcterms:modified>
</cp:coreProperties>
</file>