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zaczął szukać dogodnej sposobności do wydania im Go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szukał sposobności, aby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obiecał, i szukał sposobnego czasu, aby go im wydał bez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obiecał. I szukał sposobnego czasu, jakoby go im wydał bez rzeszej.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sposobności, żeby im Go wydać bez [wiedzy]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sposobu, jak 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stosownej chwili, aby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stosownej pory, aby Go im wydać, gdy nie będzie przy Nim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Zgodził się i szukał odpowiedniej chwili na wydanie Go im poza tłumem.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doszedł z nimi do porozumienia i odtąd szukał okazji do zdrady, byle tylko nie zwrócić uwagi tłumów.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szukał sposobnej chwili, aby im Go wydać pod nieobecność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і шукав слушного часу, щоб видати його їм без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wyraził uznanie, i szukał łatwy stosowny moment od tego które umożliwia przekazać go osobno od tłumu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oraz szukał stosownej pory, aby go im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zaczął wypatrywać okazji, aby bez wiedzy ludu zdradzić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i zaczął szukać dobrej sposobności, żeby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zgodził się na taki układ i czekał już tylko na sprzyjającą okazję, aby wydać Jezusa w chwili, gdy nie będzie wokół Niego tłumu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2024-06-02T09:40:41Z</dcterms:modified>
</cp:coreProperties>
</file>