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modlił się na ustroniu, a byli przy Nim uczniowie, zadał im pytanie: Kim Ja, zdaniem ludzi,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modlił się na osobności, a byli z nim uczniowie, zapytał ich: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się on sam osobno modlił, że z nim byli uczniowie; i 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być powiadają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sam na modlitwie, byli z nim i uczniowie. I zopytał ich, mówiąc: Kim mię powiedają być rzesze?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modlił się na osobności, a byli z Nim uczniowie, zwrócił się do nich z zapytaniem: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modlił się na osobności, że byli razem z nim uczniowie, i zapytał 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modlił się na osobności i uczniowie byli z Nim, wtedy zapytał ich: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Jezus modlił się na osobności, a uczniowie byli razem z Nim, zapytał ich: „Co mówią tłumy?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modlił się sam i byli przy Nim uczniowie,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gdy się on modlił z osobna, byli z nim uczniowie jego; i spytał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tłumy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modlił się na osobności - a byli też z Nim uczniowie - zapytał ich: - Za kogo tłumy Mnie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коли він молився на самоті, з ним були учні. Він запитав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вважають юрби?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być czyniło jego modlącego się w miejscu uczynionym z góry aż na dół w okoliczności wyłącznie jedyne, byli razem z nim uczniowie, i nadto wezwał do uwyraźnienia się ich powiadając: Jako kogo okoliczności czynią mnie, powiadają tłumy,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zdarzyło w czasie gdy on samotnie się modlił i przebywali z nim uczniowie że zapytał ich, mówiąc: Kim mówią tłumy,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gdy Jeszua modlił się na osobności, byli z Nim Jego talmidim. I zapytał ich: "Za kogo uważają mnie tłumy?"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sam się modlił, zeszli się do niego uczniowie, a on ich zapytał, mówiąc: ”Jak mówią tłumy,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samotnie się modlił, w pobliżu byli tylko Jego uczniowie. Wtedy zapytał ich: —Za kogo ludzie Mnie uważają?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2024-06-02T20:26:08Z</dcterms:modified>
</cp:coreProperties>
</file>