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Nauka Dwunastu Apostołów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IPD+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Didache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chce tak zrobić, sprzedawca Pomazańca jest. Uważajcie na ― takich.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LPD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Dosłowny Przekład Didache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chce tak czynić, znaczy to, że kupczy on Chrystusem. Uważajcie na takich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2024-05-29T10:31:59Z</dcterms:modified>
</cp:coreProperties>
</file>