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nienawidził jakiegokolwiek człowieka, ale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naprawdę skarcisz, o zaś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pomodliłbyś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 pozostałych]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będziesz kochać nad ― duszę 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nienawidził jakiegokolwiek człowieka, lecz jednych upomnisz, a o innych pomodlisz się, a pozostałych zaś będziesz kochać nad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2024-05-29T04:09:42Z</dcterms:modified>
</cp:coreProperties>
</file>