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posty wasze nie nie są za ― hipokrytami, poszczą bowiem drugiego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szabacie i piątego, wy zaś pośćcie czwartego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dzień]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Posty wasze niech nie będą jak u obłudników, poszczą bowiem drugiego dnia po sabacie i piątego, wy zaś pośćcie czwartego oraz w dzień przygotowania.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2024-06-02T00:08:04Z</dcterms:modified>
</cp:coreProperties>
</file>