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Patrosoniimów i ― Chasioniimów, skąd wywodzą się stamtąd Filistyni, i ― Kafthoriimici.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Patrusytów,* i Kasluchitów,** skąd pochodzą Filistyni,*** i Kaftorytów.****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Patrusyci i Kasluchici,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Patrusyma, Kasluchima (z których pochodzą Filistyni)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Patrusyma, i Chasluchyma, (z których poszli Filistynowie,)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Fetrusima, i Chasluima: z których poszli Filistynowie i Kaftorymowie.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 i Kasluchim,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 i Kasluchitów, od których pochodzą Filistyni, oraz 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 i Kasluchim, od których wywodzą się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Patrusim, Kasiuchim - od których wywodzą się Filistyni - w końcu zaś Kaftorim. 15. Kanaanowi urodził się pierworodny syn Sydon, potem Chet,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Patrusim, Kasluchim stąd wywodzą się Plisztyci i Kaftorim.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Патросоніїмців і Хаслоніїмців звідки вийшли Філістіїмці, і Кафторіїмці.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Patrusów i Kasluchów, z których wyszli Pelisztini i Kaftory.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Patrusim, i Kasluchim (od których wywodzą się Filistyni), i Kaftorim.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Patrusyci : plemiona górnego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Kasluchici : plemiona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Filistyni, &lt;x&gt;10 10:14&lt;/x&gt;L.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Kaftoryci :  plemiona  Krety,  a  wg  źródeł egip. również pn wybrzeży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2024-06-01T05:35:42Z</dcterms:modified>
</cp:coreProperties>
</file>