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5724"/>
        <w:gridCol w:w="1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Odorrę i Ajzela i Deklę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Uzala,* i Diklę,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Hadoram, Uzal, Dikla,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Adorama, i Uzala, i Dekla.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Adurama i Uzala, i Deklę.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Obal, Abimael, Szeba,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Hadorama, Uzala, Diklę,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Одорру і Айзила і Деклу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Dyklę,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Uzal : taką nazwę nosiła dawna stolica Jemenu.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2024-06-01T04:05:31Z</dcterms:modified>
</cp:coreProperties>
</file>