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wyszedł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wyszedłszy z Beerseba, szedł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Jakob z Bersebei, szedł do 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Jakub, wyszedłszy z Beer-Szeby, wędrował do Charanu,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z Beer-Szeby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wyszedł z Beerszeba i wędrował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opuścił Beer Szewę i poszedł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від криниці клятви і пішов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wyruszył z Beer–Szeba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dalej wędrował z Beer-Szeby i szedł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2024-06-02T13:53:48Z</dcterms:modified>
</cp:coreProperties>
</file>