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stał nad nią i mówił: Ja jestem JAHWE, Bóg Abrahama, twego ojca, i Bóg Izaaka! Ziemię, na której ty leżysz, dam tobie i twojemu potomstwu.*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drabiną stał JAHWE. Przemówił: Ja jestem JAHWE, Bóg Abrahama, twojego ojca, i Bóg Izaaka! Ziemię, na której leżysz, dam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stał nad nią i powiedział: Ja jestem JAHWE, Bóg twego ojca Abrahama i Bóg Izaaka. Ziemię, na której leżysz,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stał nad nią i rzekł; Jam jest Pan, Bóg Abrahama, ojca twego, i Bóg Izaaka, ziemię tę, na której ty śpisz, tobie dam i nasieniu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wspierającego się na drabinie i mówiącego jemu: Jam jest JAHWE Bóg Abrahama, ojca twego, i Bóg Izaaka. Ziemię, na której śpisz, tobie dam i nasieniu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Pan stał nad nim i mówił: Ja jestem Pan, Bóg twego ojca, Abrahama, i Bóg Izaaka. Ziemię, na której leżysz, oddaję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stał nad nią i mówił: Jam jest Pan, Bóg Abrahama, ojca twego, i Bóg Izaaka! Ziemię, na której leżysz, dam tobie i potomstwu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stał nad nim i mówił: Ja jestem JAHWE, Bóg Abrahama, twojego ojca, i Bóg Izaaka. Ziemię, na której leżysz,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stał obok niego i mówił: „Ja jestem JAHWE, Bóg twojego ojca Abrahama i Bóg Izaaka. Ziemię, na której leżysz, dam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Jahwe stanął nad nim i powiedział: - Jam jest Jahwe, Bóg twego ojca Abrahama, Bóg Izaaka. Ziemię, na której teraz spoczywasz,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stanął ponad nim i powiedział: Ja jestem Bóg twojego ojca Awrahama i Bóg Jicchaka. Ziemię, na której leżysz, dam tobie i twojemu potomstwu.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закріпився на ній і сказав: Я Господь Бог твого батька Авраама і Бог Ісаака; не бійся; земля на якій ти на ній спиш, тобі дам її і твому насінню.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 też przy nim WIEKUISTY i powiedział: Ja jestem WIEKUISTY, Bóg twojego przodka Abrahama, Bóg Ic'haka. Ziemię na której leżysz, oddam ją tobie oraz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 nad nią JAHWE, który przemówił: ”Jam jest JAHWE, Bóg Abrahama, twego ojca, i Bóg Izaaka. Ziemię, na której leżysz, chcę dać tobie i twemu potomstwu.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2024-06-02T14:20:54Z</dcterms:modified>
</cp:coreProperties>
</file>