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Rodzaju 29:10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stało się, gdy Jakub zobaczył Rachelę, córkę Labana, brata swojej matki, i owce Labana, brata swojej matki, że podszedł Jakub i odsunął kamień znad otworu studni, i napoił owce Labana, brata swojej matki.</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Jakub zobaczył Rachelę, córkę Labana, brata swojej matki, oraz jego owce, podszedł, odsunął kamień znad otworu studni i napoił je.</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gdy Jakub ujrzał Rachelę, córkę Labana, brata swej matki, z owcami Labana, brata swej matki, podszedł, odsunął kamień z wierzchu studni i napoił owce Labana, brata swojej matki.</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gdy ujrzał Jakób Rachelę, córkę Labana, brata matki swojej, z owcami Labana, brata matki swej: tedy przystąpił Jakób, i odwalił kamień z wierzchu studni, a napoił owce Labana, brata matki swojej.</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Którą ujźrzawszy Jakob, a wiedząc, iż była wujeczna siostra jego i owce Labana wuja jego, odwalił kamień, którym się studnia zawierała.</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gdy Jakub ujrzał Rachelę, córkę Labana, brata swej matki, i trzodę tegoż Labana, podszedł, odsunął kamień znad otworu studni i napoił trzodę Labana.</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gdy Jakub ujrzał Rachelę, córkę Labana, brata matki swojej, z owcami Labana, brata matki swojej, podszedł Jakub i odsunął kamień znad otworu studni, i napoił owce Labana, brata matki swojej.</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Jakub ujrzał Rachelę, córkę Labana, swojego wuja, i jego trzodę, zbliżył się, odsunął kamień znad otworu studni i napoił owce swojego wuja, Labana.</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Jakub zobaczył Rachelę, córkę Labana, brata jego matki, i jego stado, podszedł, odsunął kamień znad otworu studni i napoił owce Labana.</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Potem pocałował Rachelę i zapłakał głośno.</w:t>
            </w:r>
          </w:p>
        </w:tc>
      </w:tr>
      <w:tr>
        <w:tblPrEx>
          <w:tblW w:w="5000" w:type="pct"/>
          <w:tblCellMar>
            <w:left w:w="108" w:type="dxa"/>
            <w:right w:w="108" w:type="dxa"/>
          </w:tblCellMar>
        </w:tblPrEx>
        <w:tc>
          <w:tcPr/>
          <w:p w:rsidR="00A77B3E">
            <w:pPr>
              <w:jc w:val="left"/>
              <w:rPr>
                <w:b w:val="0"/>
                <w:noProof/>
              </w:rPr>
            </w:pPr>
            <w:r>
              <w:rPr>
                <w:b w:val="0"/>
                <w:noProof/>
              </w:rPr>
              <w:t>PEC</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Tora Pardes Lauder</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I stało się, gdy Jaakow zobaczył Rachel, córkę Lawana, brata jego matki, i owce Lawana, brata jego matki, podszedł Jaakow i odtoczył kamień znad otworu studni i napoił owce Lawana, brata swojej matki. </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Сталося ж, як побачив Яків Рахиль, дочку Лавана брата своєї матері, і вівці Лавана брата своєї матері, і приступивши, Яків відкотив камінь від отвору криниці, і напоїв овець Лавана брата своєї матері.</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Zaś kiedy Jakób ujrzał Rachelę, córkę Labana, brata jego matki oraz trzodę Labana, brata jego matki, stało się, że Jakób podszedł, stoczył kamień znad otworu studni oraz napoił trzodę Labana, brata jego matki.</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gdy Jakub ujrzał Rachelę, córkę Labana, brata swej matki, oraz owce Labana, brata swej matki, Jakub od razu podszedł i odtoczył kamień znad otworu studni, i napoił owce Labana, brata swej matki.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2024-06-02T10:16:17Z</dcterms:modified>
</cp:coreProperties>
</file>