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nie urodziła Jakubowi (dziecka), stąd zazdrościła Rachela swojej siostrze – i powiedziała do Jakuba: Daj mi synów,* bo jeśli nie, to ja umrę!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natomiast, świadoma, że nie urodziła Jakubowi dziecka, zazdrościła swojej siostrze. Daj mi 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naciskała na Jakuba — bo jeśli nie, wolę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widziała, że nie rodzi dzieci Jakubowi, zazdrościła swej siostrze i powiedziała do Jakuba: Daj mi dzieci, bo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Rachel, że nie rodziła Jakóbowi, zajrzała Rachel siostrze swej, rzekła do Jakóba: Daj mi syny, a jeźli nie dasz,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Rachel, że niepłodną była, zajźrzała siestrze swej i rzekła mężowi swemu: Daj mi dzieci,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może dać Jakubowi potomstwa, zazdrościła swej siostrze i rzekła do męża: Spraw, abym miała dzieci; bo inaczej przyjdzie mi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urodziła Jakubowi dzieci, zazdrościła swej siostrze i rzekła do Jakuba: Spraw, abym miała dzieci, bo jeśli nie, to wypadnie mi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Rachela, widząc, że nie rodzi dzieci Jakubowi, zazdrościła swojej siostrze i powiedziała do Jakuba: Daj mi dzieci, bo 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widziała, że nie może dać dzieci Jakubowi, dlatego zazdrościła swojej siostrze. Mówiła do Jakuba: „Daj mi dzieci, bo inaczej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widząc, że nie obdarza Jakuba potomstwem, zazdrościła swojej siostrze. Pewnego razu rzekła do Jakuba: - Spraw, żebym miała dzieci, bo inaczej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widziała, że nie rodzi Jaakowowi, i zazdrościła Rachel swojej siostrze. Powiedziała do Jaakowa: Daj mi dzieci, jeśli nie - to jestem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Рахиль, що не породила Якову, і заревнувала Рахиль своїй сестрі і сказала Якову: Дай мені дитину, якщо ж ні,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Jakóbowi nie rodzi, zatem Rachela zazdrościła swojej siostrze i powiedziała do Jakóba: Daj mi dzieci; a 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zobaczyła, że nie rodzi Jakubowi, zaczęła Rachela zazdrościć swej siostrze i zwróciła się do Jakuba: ”Daj mi dzieci, bo w przeciwnym razie będę martwa”.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2024-05-30T05:57:15Z</dcterms:modified>
</cp:coreProperties>
</file>