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Lei. Zaszła w ciążę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wysłuchał Bóg Liję; i poczęła, i porodziła Jakóbowi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prośby jej, i poczęła, i porodziła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spełnił pragnienie Lei: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Leę,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Leę.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wysłuchał Lei - zaszła w ciążę i urodziła Jaakowowi piątego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Лію, і зачавши породила Якову пятого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Jakóbowi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wysłuchał Leę i ta stała się brzemienna, a po pewnym czasie 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2024-06-03T19:46:14Z</dcterms:modified>
</cp:coreProperties>
</file>