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ile mam ci zapłacić? — nie ustępował Laban. Nie będziesz musiał mi płacić — oznajmił Jakub. — Jeśli przystaniesz na to, co ci powiem, nadal będę doglądał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mam ci dać? Jakub odpowiedział: Nic mi nie dasz. Ale jeśli zrobisz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ci powiem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wrócę i będę pasł twoje stado,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Cóżci mam dać? I odpowiedział Jakób: Nie dasz mi nic; ale jeźli to uczynisz coć powiem, tedy się wrócę, a będę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Cóż ci mam dać? A on rzekł: Nie chcę nic, ale jeśli uczynisz, czego żądam, będę jeszcze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Laban: Cóż więc mam ci dać? Jakub odpowiedział: Nic mi nie dasz! Uczyń mi tylko to, co ci powiem, a będę nadal pasł twe stada i będę się nimi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rzekł: Cóż tedy mam ci dać? Odpowiedział Jakub: Nic mi nie dasz, ale jeśli uczynisz to, co powiem, będę nadal pasł i strzegł trzody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powiedział: Co mam ci dać? Jakub zaś odpowiedział: Nie dawaj mi niczego, ale jeśli się zgodzisz na pewną rzecz, nadal będę pasał twoją trzodę i jej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więc zapytał: „Co mam ci dać?”. Jakub mu odrzekł: „Nie musisz mi nic dawać. Pozwól jedynie, abym nadal pasł twoje owce i zajmował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[Laban] zapytał jednak: - Cóż mam ci dać? Jakub odrzekł: - Niczego nie masz mi dawać; jeśli jednak zgodzisz się na pewną rzecz, jeszcze będę pasł i strzegł twych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Co mam ci dać? Jaakow odpowiedział: Nie dawaj mi niczego, tylko zrób dla mnie taką rzecz: znów będę pasł i strzegł twoich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Лаван: Що тобі дам? Сказав же йому Яків: Не даси мені нічого. Якщо зробиш мені це слово, знову пастиму і стерегтиму твої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ci mam dać? A Jakób odpowiedział: Nic mi nie dasz, jeśli mi uczynisz pewną rzecz; wtedy znowu będę pasł oraz strzegł twoją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”Co mam ci dać?” A Jakub powiedział: ”W ogóle nic mi nie dasz! Jeśli zrobisz dla mnie następującą rzecz, będę znowu pasał twoją trzodę. Dalej będę jej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2024-05-28T18:16:33Z</dcterms:modified>
</cp:coreProperties>
</file>