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26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Laban: Oto niech będzie według twego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przystał na to: Niech będzie tak, jak powiedziałeś!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powiedział: Niech się stanie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Laban: Oby się stało według słowa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Laban: Wdzięcznie przyjmuję, czego żądasz.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rzekł: Dobrze, niechaj będzie tak, jak mówisz!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Laban: Niech będzie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odpowiedział: Dobrze! Niech będzie tak, jak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odparł: „Zgoda! Niech będzie, jak powiedziałeś”.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odpowiedział: - Dobrze! Niech tak będzie,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Lawan: Zgoda! Niech będzie tak, jak mówisz.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Лаван: Хай буде за твоїм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Laban powiedział: Oto niech się stanie według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rzekł: ”To wspaniale! Niech będzie według twojego słowa”.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2024-05-30T15:09:26Z</dcterms:modified>
</cp:coreProperties>
</file>