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0"/>
        <w:gridCol w:w="54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poczęła, i urodziła Bilha, służąca Racheli, Jakubowi drugiego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Bilha, służąca Racheli, znów zaszła w ciążę. Urodziła Jakubowi drugiego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Bilha, służąca Racheli, znowu poczęła i urodziła Jakubowi drugiego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zaś począwszy porodziła Bala, służebnica Racheli, drugiego syna Jakóbowi.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zasię Bala począwszy urodziła drugiego,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Niewolnica Racheli, Bilha, znowu poczęła i urodziła Jakubowi drugiego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Bilha, służąca Racheli, poczęła ponownie i urodziła Jakubowi drugiego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raz Bilha, służąca Racheli, poczęła i urodziła Jakubowi drugiego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służąca Racheli, Bilha, znów poczęła i urodziła Jakubowi drugiego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Bilha, służebnica Racheli, jeszcze raz poczęła i urodziła Jakubowi drugiego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ponownie Bilha, służąca Racheli, zaszła w ciążę i urodziła Jaakowowi drugiego syna.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зачала знову Валла рабиня Рахилі і породила другого сина Якову.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służebnica Racheli znowu poczęła, i Bilha urodziła drugiego syna Jakóbowi.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Bilha, służąca Racheli, jeszcze raz stała się brzemienna i po pewnym czasie urodziła Jakubowi drugiego syna.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2024-05-30T01:53:46Z</dcterms:modified>
</cp:coreProperties>
</file>