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usłyszał: Nie będziesz już nazywał się Jakub, lecz Izrael,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zmagałeś się z Bogiem i z ludźmi —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Twoim imieniem nie będzie już Jakub, ale Izrael, bo mężnie zmagałeś się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 nazywane więcej imię twoje Jakób, ale Izrael; boś sobie mężnie poczynał z Bogiem, i z ludźmi, i 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Żadną miarą nie będzie nazwane imię twoje Jakob, ale Izrael: bo jeśliś przeciw Bogu był mocnym, daleko więcej przeciw ludziom przemożesz.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Odtąd nie będziesz się zwał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będziesz już nazywał się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go: Jak masz na imię? On 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zapytał: „Jak się nazywasz?”. On odrzekł: „Jakub”.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[tamten] rzekł: - Nie będą cię już zwali imieniem Jakub, lecz Izrael, bo z Bogiem się potykałeś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Jakie jest twoje imię? Odpowiedział: Jaakow.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Не назветься більше твоє імя Яків, але Ізраїль буде твоє імя, бо ти поборов Бога, і сильний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Jakie jest twoje imię? Więc 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”Nie będziesz już dłużej nazywany imieniem Jakub, lecz Izrael, bo walczyłeś z Bogiem i z ludźmi, tak iż w końcu przemogłeś”.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2024-06-02T18:00:00Z</dcterms:modified>
</cp:coreProperties>
</file>