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ciągnąc z Padan-Aram, Jakub dotarł do Szalem,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Sychema w ziemi Kanaan, i rozłożył się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szczęśliwie do miasta Sychem, które było w ziemi Kanaan, gdy wrócił z Paddan-Aram, i rozbił obóz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zdrowo do miasta Sychem, które było w ziemi Chananejskiej, gdy się wrócił z Padan Syryjskiego, i położył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do Salem, miasta Sychimczyków, które jest w ziemi Chananejskiej, potym jako się zwrócił z Mezopotamijej Syryjskiej, i mieszkał przy 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po powrocie z Paddan-Aram dotarł szczęśliwie do Sychem w Kanaanie. Obrawszy sobie miejsce w pobliżu tego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dotarł Jakub szczęśliwie po powrocie z Paddan-Aram do miasta Sychem w ziemi kanaanejskiej i rozbił obóz pod miastem,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przybył szczęśliwie do miasta Sychem, które leży w ziemi kananejskiej, i rozbił obóz przed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przyszedł szczęśliwie do miasta Sychem, które leży w kraju Kanaan. Tuż przed miastem rozbił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doszedł Jakub szczęśliwie do miasta Sychem w ziemi Kanaan (po powrocie z Paddan-Aram) i rozbił obóz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przybył bezpiecznie do miasta Szechem, które jest w ziemi Kanaan; przybył z Padan Aram i rozłożył obóz przed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Яків до Салиму міста Сікімів, яке є в ханаанській землі, коли прийшов з Сирійської Месопотамії, і став перед лицем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Paddan–Aram, Jakób przybył też szczęśliwie do miasta Szechem, które jest w ziemi Kanaan oraz rozłożył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Jakub przybył cały i zdrowy do miasta Szechem, które jest w ziemi Kanaan, gdy szedł z Paddan-Aram; i rozbił obóz naprzeciw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2024-06-01T01:08:25Z</dcterms:modified>
</cp:coreProperties>
</file>