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nabył za sto kesit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sto monet kupił od synów Hemora,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którem rozbił namiot swój, od synów Hemora, ojca Sychemowego, za sto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sztukę pola, na której był rozbił namioty, od synów Hemora, ojca Sychemowego, za sto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od synów Chamora, ojca Sychema, za sto kesitów kawał pola, na którym rozbił swe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Kupiwszy za sto srebrników od synów Chamora,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kupił za sto kesitów część pola, na którym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sto kesitów kawałek pola od Chamora, ojca Sychema. Tam właśnie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za sto kesitów kupił kawał pola, na którym ustawił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Kupił za sto kesit część pola, na którym rozbił swój namiot, od synów Chamora, ojca Szechema.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купив часть поля в Еммора батька Сихема стома ягницями, де поставив своє шатро, і поставив там жертівник і прикликав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Szechema, nabył również za sto kesytów kawał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ręki synów Chamora, ojca Szechema, nabył za pieniądze – za sto sztuk – kawał pola, gdzie rozbił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2024-05-29T06:55:45Z</dcterms:modified>
</cp:coreProperties>
</file>