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 [to]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Рахилі: Йосиф і Веніамин.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Rachelę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2024-05-27T23:51:22Z</dcterms:modified>
</cp:coreProperties>
</file>