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Racheli, to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Bilhy, służącej Racheli: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Bali, służebnicy Rachelinej: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Bale, sługi Rachel: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niewolnicy Racheli: Dan i Neftali,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Bilhy, służebnicy Racheli, byli Dan i Neftali,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Bilhy, służącej Rachel, [to] Dan i Naftali.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Валли рабині Рахилі: Дан і Нефталі.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służebnicy Racheli: Dan oraz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urodzonymi przez Bilhę, służącą Racheli, byli: Dan i Naftali.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2024-05-30T01:43:36Z</dcterms:modified>
</cp:coreProperties>
</file>