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swego ojca, do Mamre, do Kiriat-Arba, to jest Hebronu, gdzie przebywał* Abraham i Izaak.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przybył do Izaaka, swego ojca, do Mamre, do Kiriat-Arba, to jest Hebronu. Tam jako cudzoziemiec mieszkał zarówno Abraham, jak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przyszedł do swego ojca Izaaka, do Mamre, do miasta Arba, czyli Hebronu, gdzie przebywali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Jakób do Izaaka, ojca swego, do Mamre, do miasta Arba, to jest Hebron, gdzie mieszkał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Izaaka, ojca swego, do Mambre, miasta Arbee, to jest Hebron, gdzie był gościem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Jakub przybył do ojca swego, Izaaka, do Mamre, do Kiriat-Arba, czyli do Hebronus, gdzie niegdyś mieszkał Abraham, a potem także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ojca swego, do Mamre, do miasta Arba, to jest Hebronu, gdzie mieszkał Abraham i Izaak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powrócił do Izaaka, swego ojca, do Mamre, do Kiriat-Arba, to znaczy do Hebronu, gdzie Abraham i Izaak byli przybyszami,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dotarł do swojego ojca Izaaka, do Mamre, do Kiriat-Arba, czyli do Hebronu, gdzie kiedyś mieszkał Abraham, a teraz przebywał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Jakub do swego ojca Izaaka do Mamre [blisko] Kirjat-Arba, to jest do Chebronu, gdzie przebywali niegdyś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poszedł do swojego ojca Jicchaka w Mamre, [do] Kiriat Arba, to jest do Hebronu, tam gdzie mieszkał Awraham i 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Яків до Ісаака свого батька до Мамврії, до міста на рівни ні (це є Хеврон) в ханаанській землі, де жив Авраам і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przybył do swego ojca Ic'haka, do Marme, do Kiriath–Arba, to jest Hebronu, gdzie przebywał Abraham i 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przybył do Izaaka, swego ojca, do Mamre, do Kiriat-Arba, czyli Hebronu, gdzie Abraham oraz Izaak przebywali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przebywał  w  sensie  bycia  obcym  przybyszem.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2024-05-29T07:06:08Z</dcterms:modified>
</cp:coreProperties>
</file>