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rozkazał, aby napełniono ich naczynia zbożem i zwrócono im pieniądze, każdemu do jego wora, i aby dano im żywność na drogę –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 napełnić zbożem ich wory i każdemu do worka włożyć przywiezione pieniądze. Polecił też zaopatrzyć ich w żywność na drogę. Wszystko to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rozkazał, aby napełniono ich wory zbożem i każdemu z nich wrzucono do jego wora pieniądze,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dano im żywność na drogę. I tak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Józef, aby napełniono wory ich zbożem, i wrócono pieniądze ich każdemu do woru jego, i żeby im dano żywności na drogę; i uczyniono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Symeona, i związawszy przy nich kazał sługom, aby napełnili wory ich pszenicą a iżby odłożyli pieniądze każdego w workach ich, dawszy nadto strawy na drogę: którzy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rozkaz, aby napełniono zbożem ich worki i aby każdemu z powrotem do worka włożono dane przez nich pieniądze, a ponadto żeby im dano żywności na drogę.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rozkazał, aby napełniono wory ich zbożem i zwrócono im pieniądze, każdemu do wora jego, i aby dano im żywność na drogę. Tak im też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Józefa napełniono ich worki zbożem i zwrócono im pieniądze, każdemu wkładając do worka, i dano im żywność na drogę. Tak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też, aby ich worki napełniono zbożem i każdemu do jego worka włożono z powrotem pieniądze. Kazał także dać im żywność na drogę. Polecenia te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następnie napełnić zbożem ich wory, a ich pieniądze włożyć z powrotem każdemu do worka i dać im na drogę jedzenia. Tak im też zrobiono,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wydał rozkaz, aby napełniono ich naczynia zbożem i aby zwrócono [im] pieniądze - każdemu do jego worka - i aby dano im zapasy na drogę. Tak też zrobiono.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же Йосиф наповнити їх посуд пшеницею, і віддати кожному гроші до його мішка, і дати їм поживу на дорогу. І сталося з ними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rozkazał, by napełniono ich wory zbożem i by zwrócono ich pieniądze, każdemu do jego worka, oraz żeby dano im zapasów na drogę. 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nakaz i napełniono ich pojemniki zbożem. Miano też zwrócić pieniądze każdemu do jego wora oraz dać im zaopatrzenie na drogę. I tak im uczyniono.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2024-06-01T21:04:06Z</dcterms:modified>
</cp:coreProperties>
</file>