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3"/>
        <w:gridCol w:w="5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człowiek wprowadził tych ludzi do domu Józefa, dał im wody i umyli swoje nogi – i dał obrok ich osłom.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Józefa zarządca dał im wody do umycia nóg i nasypał obroku ich osłom.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wprowadził tych ludzi do domu Józefa, dał im wody, aby umyli sobie nogi; dał też karmę ich osłom.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przywiódłszy on mąż one ludzie w dom Józefów, dał im wody, i umyli nogi swe; dał też obrok osłom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wwiódszy je w dom, przyniósł wody i umyli nogi swe; dał też i osłom ich obrok.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ów wprowadził tych ludzi do domu Józefa i kazał podać wody, aby obmyli sobie nogi, i dał obroku ich osłom.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Wprowadziwszy ich do domu Józefa, dał im ów mąż wody, aby umyli nogi, dał też obrok ich osłom.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człowiek wprowadził ich do domu Józefa, dał im wody, aby umyli sobie nogi. Potem dał też paszę ich osłom.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wprowadził tych ludzi do domu Józefa. Dał im wody, aby obmyli sobie nogi. Dał też obroku ich osłom.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człowiek ten wprowadził owych ludzi do domu Józefa i podał im wody, a oni umyli sobie nogi. Dał też obroku ich osłom.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 wprowadził tych ludzi do domu Josefa, podał wodę i umyli nogi. I dał paszę dla ich osłów.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приніс воду, щоб помити їх ноги, і дав паші їх ослам.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ów mąż wprowadził tych ludzi do domu Josefa, podał wody, zatem umyli swoje nogi. Dał także obrok ich osłom.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ów człowiek przyprowadził tych mężów do domu Józefa i dał wody, żeby im obmyto stopy, oraz dał paszy dla ich osłów.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2024-06-02T08:45:33Z</dcterms:modified>
</cp:coreProperties>
</file>