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ze zbiorów oddacie jedną piątą faraonowi, a cztery części pozostaną wam na obsianie pól i na wyżywienie was oraz tych, którzy są w waszych domach, i na wyżywienie waszych dzieci.*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jedną piątą część waszych plonów macie przekazać faraonowi, cztery piąte możecie zatrzymać na dalsze obsianie pól i na wyżywienie własne, waszych gospodarstw oraz waszych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piątą część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waszych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plonów oddacie faraonowi, cztery zaś części będą wasze — na obsianie pól i na żywność dla tych, którzy są w waszych domach, i na żywność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dla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waszych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urodzajów waszych będziecie dawali piątą część Faraonowi; cztery zasię części będą wam na zasianie roli, i na żywność waszę i tych, którzy są w domach waszych, i na żywność dziatek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mogli mieć zboże. Piątą część dacie królowi, a drugie cztery puszczam wam na nasienie i na wychowanie czeladzi i dziatek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nadejdą żniwa, oddacie piątą część plonów faraonowi, cztery zaś części zostawicie sobie na obsianie pola i na wyżywienie dla was, dla waszych domowników i dla waszych dzieci!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ze zbiorów oddacie piątą część faraonowi, natomiast cztery piąte pozostaną wam na zasianie roli i na wyżywienie was, domowników waszych i na wyżywienie dzieci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plonów zaś oddacie faraonowi piątą część, a cztery części będziecie mieli na obsianie pola i na żywność dla siebie, dla waszych domowników i dla waszych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nadejdą żniwa, piątą część zbiorów oddacie faraonowi, a cztery części będą dla was, abyście mieli ziarno na zasiew i na wyżywienie was, waszych domowników i waszych dzieci”.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Piątą część ze zbiorów macie oddać faraonowi; cztery części będą dla was na obsianie pól i na żywność - dla was i dla waszych domowników, a także na pokarm dla waszych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będą plony, dacie piątą [część] faraonowi, a cztery części będą dla was na obsianie pola i na jedzenie, dla was i dla tych, którzy są w waszych domach, i na wykarmienie waszych dzieci.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дасть вона врожай, (і) дасьте пяту часть Фараонові, а чотири часті будуть вам самим на насіння для землі і для їжі вам і всім, що в ваших хатах.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żniwie będziecie oddawać faraonowi piątą część, zaś cztery części zostaną wam na zasiew pól oraz na pożywienie dla waszych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wyda ona plon, dajcie faraonowi piątą część, a cztery części będą wasze jako nasienie na pole i jako żywność do jedzenia dla was i dla tych, którzy są w waszych domach, i dla waszych maleństw”.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 na  wyżywienie  waszych  dzieci : 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2024-05-29T06:07:19Z</dcterms:modified>
</cp:coreProperties>
</file>