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Noe i jego synowie, Sem, Cham i Jafet, żona Noego i trzy żony jego synów byli już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jego synowie — Sem, Cham i Jafet, a z nimi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wszedł Noe i Sem i Cham i Jafet, synowie Noego, i żona Noego, i trzy żony synów jego z nim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Onegóż dnia wszedł Noe i Sem, i Cham, i Jafet, synowie jego, żona i trzy żony synów jego z nimi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owego dnia Noe oraz jego synowie, Sem, Cham i Jafet, żona Noego i trzy żony jego synów weszli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Sem, Cham i Jafet, synowie Noego, żona Noego i trzy żony synów jego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dniu Noe wszedł do arki a wraz z nim Sem, Cham i Jafet – synowie Noego, żona Noego i jego trzy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arki: Noe ze swoimi synami - Semem, Chamem i Jafetem, z żoną i z trzema synowymi,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wszedł do arki Noe i jego synowie: Sem, Cham i Jafet, a także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dnia wszedł Noach i Szem, Cham i Jefet synowie Noacha), żona Noacha i trzy żony jego synów z nimi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ввійшов Ной, Сим, Хам, Яфет, сини Ноя, і жінка Ноя і три жінки його синів до корабля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owego dnia wszedł do arki Noach oraz Szem, Cham i Jafet synowie Noacha, także żona Noacha, oraz z nimi 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wszedł Noe do arki, a z nim Sem i Cham, i Jafet – synowie Noego – oraz żona Noego i trzy żony jego synów;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2024-05-30T06:14:31Z</dcterms:modified>
</cp:coreProperties>
</file>