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3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Noego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Noego dziewięćset pięćdziesiąt lat –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zatem żył lat dziewięćset pięćdziesiąt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dni Noego było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Noego, dziewięć set lat, i pięćdziesiąt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wypełniły się wszytkie dni jego, dziewięć set i pięćdziesiąt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Noe w wieku lat dziewięciuset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więc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 sumie dziewięćset pięćdziesiąt lat, 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Noe przeżył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umierał, liczba lat całego jego życia wynosiła dziewięćset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lat Noacha było dziewięćset pięćdziesiąt.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дні Ноя були девятьсот пятдесять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dni Noacha były przez dziewięćset pięćdziesiąt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Noego było ogółem dziewięćset pięćdziesiąt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2024-06-02T06:11:15Z</dcterms:modified>
</cp:coreProperties>
</file>