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Dawid napisał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Dawid napisał list do Joaba i przesłał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Dawid napisał więc list do Joaba i wysłał go przez rękę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napisał Dawid list do Joaba, i posłał go przez ręce Uryjasza.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rano i napisał Dawid list do Joaba, i posłał przez ręce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napisał Dawid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napisał Dawid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Dawid napisał do Joaba list, który przekazał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Dawid napisał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[Nazajutrz] rano Dawid napisał list do Joaba i wysłał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написав Давид записку Йоаву і післав рукою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Dawid napisał list do Joaba i przesłał go przez Urję.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Dawid napisał list do Joaba i wysłał go przez rękę Uriasza.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2024-05-29T06:58:03Z</dcterms:modified>
</cp:coreProperties>
</file>