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posłańcowi: Gdy skończysz przedstawiać królowi wszystkie sprawy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przedstawiać królowi przebieg bitwy — polecił posłańcowi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posłańcowi rozkazał: Gdy skończysz opowiadać królowi o tym, co się wydarzyło na bitwie;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posłowi, mówiąc: Gdy wypowiesz królowi, co się stało w 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posłańcowi, mówiąc: Gdy dokończysz wszytkiej mowy o bitwie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Posłańcowi dał następujące wyjaśnienie: Jeśliby po opowiedzeniu królowi całego przebiegu walki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posłańcowi takie polecenie: Gdy złożysz królowi sprawozdanie o całym przebiegu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polecenie tej treści: Jeżeli po przedstawieniu królowi całego przebiegu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posłańcowi następujące polecenie: „Gdy skończysz mówić do króla o wszystkich okolicznościach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takie polecenie: - Kiedy skończysz opowiadać królowi o całym przebiegu bitwy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послові, кажучи: Коли ти кінчатимеш говорити цареві всі розповіді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posłańcowi, jak następuje: Gdy opowiesz królowi aż do końca o całym przebiegu tej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nakaz posłańcowi, mówiąc: ”Gdy skończysz opowiadać królowi o wszystkim, co zaszło na wojnie,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2024-05-29T07:35:57Z</dcterms:modified>
</cp:coreProperties>
</file>