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7"/>
        <w:gridCol w:w="3430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owiec i bydła bardzo 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owiec i bydła bardzo 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bardzo dużo owiec i 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owiec i wołów bardzo wiele;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owiec i wołów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miał owce i wielką liczbę bydła,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bardzo wiele owiec i bydła,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owce i bardzo wiele wołów,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liczne stada owiec i wołów,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bardzo dużo owiec i 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багатого були отари і дуже великі стада,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posiadał trzodę i rogaciznę w wielkim mnóstwie.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miał bardzo dużo owiec i bydła,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2024-06-02T03:25:07Z</dcterms:modified>
</cp:coreProperties>
</file>