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przybyli do króla wszyscy Izraelici i powiedzieli do króla: Dlaczego nasi bracia, Judejczycy, wykradli nam ciebie i przeprawili przez Jordan króla wraz z jego domem, a z nim wszystkich ludzi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pozostali Izraelici przyszli i zapytali króla: Dlaczego nasi bracia Judejczycy wykradli nam ciebie i przeprawili króla wraz z jego domem przez Jordan, a z nim także resztę dworu?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wszyscy ludzie Izraela przyszli do króla i zapytali go: Czemu nasi bracia, ludzie z Judy, wykradli cię i przeprowadzili króla i jego dom przez Jordan wraz ze 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wszyscy mężowie Izraelscy, zszedłszy się do króla, mówili do niego: Czemuż cię wykradli bracia nasi, mężowie Judzcy, i przeprowadzili króla i dom jego przez Jordan, i wszystkie męże Dawidowe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mężowie Izraelscy, zbieżawszy się do króla, rzekli mu: Czemu cię ukradli bracia naszy, mężowie Judzcy, i przeprowadzili króla i dom przez Jordan, i wszystkie męże Dawidowe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wszyscy ludzie z Izraela przybyli przed króla i postawili królowi pytanie: Dlaczego nasi bracia, ludzie z Judy, prowadzili cię i przeprawili przez Jordan, tak króla, jego rodzinę, jak i wszystkich ludzi Dawida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przyszli do króla pozostali mężowie izraelscy i zapytali króla: Dlaczego uprowadzili cię ukradkiem nasi bracia, mężowie judzcy, i przeprawili przez Jordan króla wraz z jego domem, a z nim także cały orszak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Gilgal razem z Kimhamem. Za królem pociągnęli wszyscy Judejczycy jak również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pomaszerował do Gilgal, a razem z nim poszedł Kimcham. Królowi towarzyszyli wszyscy Judejczycy i 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poszedł do Gilgal, a Kimham szedł razem z nim. Cały lud judzki towarzyszył królowi, a także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цар в Ґалґалі, і з ним перейшов Хамаам, і ввесь нарід Юди, що переходив з царем і половина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pociągnął do Gilgal, a szedł z nim Kimham. Wraz z królem, pociągnął też cały lud judzki i co najmniej połowa wojennego ludu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przychodzili do króla wszyscy mężowie izraelscy, i mówili królowi: ”Dlaczego nasi bracia, mężowie judzcy, wykradli cię, żeby króla, a z nim jego domowników oraz wszystkich mężów Dawida przeprowadzić za Jordan?”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2024-05-29T17:33:08Z</dcterms:modified>
</cp:coreProperties>
</file>